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Соболевой Натальи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Соболева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Соболева Н.В.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Соболевой Н.В.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Соболевой Н.В.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4890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Соболевой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Соболевой Н.В.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Соловьеву Наталью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